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449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Уелданова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Руслана </w:t>
      </w:r>
      <w:r>
        <w:rPr>
          <w:rFonts w:ascii="Times New Roman" w:eastAsia="Times New Roman" w:hAnsi="Times New Roman" w:cs="Times New Roman"/>
          <w:sz w:val="28"/>
          <w:szCs w:val="28"/>
        </w:rPr>
        <w:t>Вакильевича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5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7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6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Style w:val="cat-OrganizationNamegrp-17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Уелданов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Уелданов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Уелданов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Уелданова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14330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Уелданова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Уелданова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Уелданова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Руслана </w:t>
      </w:r>
      <w:r>
        <w:rPr>
          <w:rFonts w:ascii="Times New Roman" w:eastAsia="Times New Roman" w:hAnsi="Times New Roman" w:cs="Times New Roman"/>
          <w:sz w:val="28"/>
          <w:szCs w:val="28"/>
        </w:rPr>
        <w:t>Вакильевича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449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8rplc-6">
    <w:name w:val="cat-ExternalSystemDefined grp-18 rplc-6"/>
    <w:basedOn w:val="DefaultParagraphFont"/>
  </w:style>
  <w:style w:type="character" w:customStyle="1" w:styleId="cat-PassportDatagrp-15rplc-7">
    <w:name w:val="cat-PassportData grp-15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OrganizationNamegrp-17rplc-10">
    <w:name w:val="cat-OrganizationName grp-17 rplc-10"/>
    <w:basedOn w:val="DefaultParagraphFont"/>
  </w:style>
  <w:style w:type="character" w:customStyle="1" w:styleId="cat-PassportDatagrp-16rplc-11">
    <w:name w:val="cat-PassportData grp-16 rplc-11"/>
    <w:basedOn w:val="DefaultParagraphFont"/>
  </w:style>
  <w:style w:type="character" w:customStyle="1" w:styleId="cat-ExternalSystemDefinedgrp-20rplc-12">
    <w:name w:val="cat-ExternalSystemDefined grp-20 rplc-12"/>
    <w:basedOn w:val="DefaultParagraphFont"/>
  </w:style>
  <w:style w:type="character" w:customStyle="1" w:styleId="cat-ExternalSystemDefinedgrp-19rplc-13">
    <w:name w:val="cat-ExternalSystemDefined grp-19 rplc-13"/>
    <w:basedOn w:val="DefaultParagraphFont"/>
  </w:style>
  <w:style w:type="character" w:customStyle="1" w:styleId="cat-OrganizationNamegrp-17rplc-14">
    <w:name w:val="cat-OrganizationName grp-17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